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0D41" w14:textId="40B71E22" w:rsidR="001671A9" w:rsidRPr="000462FF" w:rsidRDefault="000462F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sz w:val="28"/>
          <w:szCs w:val="22"/>
        </w:rPr>
      </w:pPr>
      <w:r w:rsidRPr="000462FF">
        <w:rPr>
          <w:rFonts w:asciiTheme="majorHAnsi" w:eastAsiaTheme="minorHAnsi" w:hAnsiTheme="majorHAnsi" w:cstheme="majorHAnsi"/>
          <w:b/>
          <w:sz w:val="28"/>
          <w:szCs w:val="22"/>
        </w:rPr>
        <w:t>Project Synopsis</w:t>
      </w:r>
    </w:p>
    <w:p w14:paraId="1967BFA2" w14:textId="3B66BE30" w:rsidR="001671A9" w:rsidRDefault="001671A9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</w:p>
    <w:p w14:paraId="6F9AFEFE" w14:textId="28354206" w:rsidR="000462FF" w:rsidRPr="000462FF" w:rsidRDefault="000462F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szCs w:val="22"/>
        </w:rPr>
      </w:pPr>
      <w:r w:rsidRPr="000462FF">
        <w:rPr>
          <w:rFonts w:asciiTheme="majorHAnsi" w:eastAsiaTheme="minorHAnsi" w:hAnsiTheme="majorHAnsi" w:cstheme="majorHAnsi"/>
          <w:b/>
          <w:szCs w:val="22"/>
        </w:rPr>
        <w:t>Project title</w:t>
      </w:r>
    </w:p>
    <w:p w14:paraId="1E329B73" w14:textId="77777777" w:rsidR="000462FF" w:rsidRDefault="000462F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</w:p>
    <w:p w14:paraId="21808869" w14:textId="77777777" w:rsidR="000462FF" w:rsidRDefault="000462F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</w:p>
    <w:p w14:paraId="5AFDF2F8" w14:textId="72267B61" w:rsidR="000462FF" w:rsidRDefault="000462F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 w:rsidRPr="000462FF">
        <w:rPr>
          <w:rFonts w:asciiTheme="majorHAnsi" w:eastAsiaTheme="minorHAnsi" w:hAnsiTheme="majorHAnsi" w:cstheme="majorHAnsi"/>
          <w:b/>
          <w:szCs w:val="22"/>
        </w:rPr>
        <w:t>Project description</w:t>
      </w:r>
      <w:r>
        <w:rPr>
          <w:rFonts w:asciiTheme="majorHAnsi" w:eastAsiaTheme="minorHAnsi" w:hAnsiTheme="majorHAnsi" w:cstheme="majorHAnsi"/>
          <w:szCs w:val="22"/>
        </w:rPr>
        <w:t xml:space="preserve"> (Including the scientific question, the methods, and the expected outcome)</w:t>
      </w:r>
    </w:p>
    <w:p w14:paraId="16825842" w14:textId="77777777" w:rsidR="000462FF" w:rsidRDefault="000462F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</w:p>
    <w:p w14:paraId="49582BA1" w14:textId="77777777" w:rsidR="000462FF" w:rsidRDefault="000462F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</w:p>
    <w:p w14:paraId="124B1D41" w14:textId="77777777" w:rsidR="00E73BA7" w:rsidRDefault="00E73BA7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</w:p>
    <w:p w14:paraId="66ADFC2F" w14:textId="77777777" w:rsidR="00E73BA7" w:rsidRDefault="00E73BA7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</w:p>
    <w:p w14:paraId="38C288F4" w14:textId="000C6BB8" w:rsidR="00E73BA7" w:rsidRPr="00565EDF" w:rsidRDefault="00E73BA7" w:rsidP="00E73BA7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>
        <w:rPr>
          <w:rFonts w:asciiTheme="majorHAnsi" w:eastAsiaTheme="minorHAnsi" w:hAnsiTheme="majorHAnsi" w:cstheme="majorHAnsi"/>
          <w:b/>
          <w:szCs w:val="22"/>
        </w:rPr>
        <w:t>C</w:t>
      </w:r>
      <w:r w:rsidR="007A1AE4">
        <w:rPr>
          <w:rFonts w:asciiTheme="majorHAnsi" w:eastAsiaTheme="minorHAnsi" w:hAnsiTheme="majorHAnsi" w:cstheme="majorHAnsi"/>
          <w:b/>
          <w:szCs w:val="22"/>
        </w:rPr>
        <w:t>onfidentiality issue</w:t>
      </w:r>
      <w:r>
        <w:rPr>
          <w:rFonts w:asciiTheme="majorHAnsi" w:eastAsiaTheme="minorHAnsi" w:hAnsiTheme="majorHAnsi" w:cstheme="majorHAnsi"/>
          <w:b/>
          <w:szCs w:val="22"/>
        </w:rPr>
        <w:t xml:space="preserve"> </w:t>
      </w:r>
      <w:r>
        <w:rPr>
          <w:rFonts w:asciiTheme="majorHAnsi" w:eastAsiaTheme="minorHAnsi" w:hAnsiTheme="majorHAnsi" w:cstheme="majorHAnsi"/>
          <w:szCs w:val="22"/>
        </w:rPr>
        <w:t>(contact Examiners in advance)</w:t>
      </w:r>
    </w:p>
    <w:p w14:paraId="1A0CDCE6" w14:textId="77777777" w:rsidR="00E73BA7" w:rsidRPr="000462FF" w:rsidRDefault="00E73BA7" w:rsidP="00E73BA7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</w:p>
    <w:p w14:paraId="568E8ED6" w14:textId="77777777" w:rsidR="000462FF" w:rsidRDefault="000462F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</w:p>
    <w:p w14:paraId="360A8F4B" w14:textId="37D19CB6" w:rsidR="000462FF" w:rsidRPr="00565EDF" w:rsidRDefault="000462F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 w:rsidRPr="000462FF">
        <w:rPr>
          <w:rFonts w:asciiTheme="majorHAnsi" w:eastAsiaTheme="minorHAnsi" w:hAnsiTheme="majorHAnsi" w:cstheme="majorHAnsi"/>
          <w:b/>
          <w:szCs w:val="22"/>
        </w:rPr>
        <w:t>Contact information</w:t>
      </w:r>
      <w:r w:rsidR="00565EDF">
        <w:rPr>
          <w:rFonts w:asciiTheme="majorHAnsi" w:eastAsiaTheme="minorHAnsi" w:hAnsiTheme="majorHAnsi" w:cstheme="majorHAnsi"/>
          <w:b/>
          <w:szCs w:val="22"/>
        </w:rPr>
        <w:t xml:space="preserve"> </w:t>
      </w:r>
      <w:r w:rsidR="00565EDF">
        <w:rPr>
          <w:rFonts w:asciiTheme="majorHAnsi" w:eastAsiaTheme="minorHAnsi" w:hAnsiTheme="majorHAnsi" w:cstheme="majorHAnsi"/>
          <w:szCs w:val="22"/>
        </w:rPr>
        <w:t>(location of the degree project)</w:t>
      </w:r>
    </w:p>
    <w:p w14:paraId="59CAB6C2" w14:textId="49BEFD87" w:rsidR="000462FF" w:rsidRDefault="000462F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szCs w:val="22"/>
        </w:rPr>
      </w:pPr>
    </w:p>
    <w:p w14:paraId="01024DA9" w14:textId="0A02A55C" w:rsidR="00565EDF" w:rsidRDefault="00565ED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>
        <w:rPr>
          <w:rFonts w:asciiTheme="majorHAnsi" w:eastAsiaTheme="minorHAnsi" w:hAnsiTheme="majorHAnsi" w:cstheme="majorHAnsi"/>
          <w:szCs w:val="22"/>
        </w:rPr>
        <w:t>Student name:</w:t>
      </w:r>
    </w:p>
    <w:p w14:paraId="228E7924" w14:textId="475335A1" w:rsidR="002C6E62" w:rsidRDefault="002C6E62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>
        <w:rPr>
          <w:rFonts w:asciiTheme="majorHAnsi" w:eastAsiaTheme="minorHAnsi" w:hAnsiTheme="majorHAnsi" w:cstheme="majorHAnsi"/>
          <w:szCs w:val="22"/>
        </w:rPr>
        <w:t xml:space="preserve">Name of master </w:t>
      </w:r>
      <w:proofErr w:type="spellStart"/>
      <w:r>
        <w:rPr>
          <w:rFonts w:asciiTheme="majorHAnsi" w:eastAsiaTheme="minorHAnsi" w:hAnsiTheme="majorHAnsi" w:cstheme="majorHAnsi"/>
          <w:szCs w:val="22"/>
        </w:rPr>
        <w:t>programme</w:t>
      </w:r>
      <w:proofErr w:type="spellEnd"/>
      <w:r>
        <w:rPr>
          <w:rFonts w:asciiTheme="majorHAnsi" w:eastAsiaTheme="minorHAnsi" w:hAnsiTheme="majorHAnsi" w:cstheme="majorHAnsi"/>
          <w:szCs w:val="22"/>
        </w:rPr>
        <w:t>:</w:t>
      </w:r>
    </w:p>
    <w:p w14:paraId="3F10F557" w14:textId="5069FC20" w:rsidR="000462FF" w:rsidRDefault="000462F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>
        <w:rPr>
          <w:rFonts w:asciiTheme="majorHAnsi" w:eastAsiaTheme="minorHAnsi" w:hAnsiTheme="majorHAnsi" w:cstheme="majorHAnsi"/>
          <w:szCs w:val="22"/>
        </w:rPr>
        <w:t>Email:</w:t>
      </w:r>
    </w:p>
    <w:p w14:paraId="4980833C" w14:textId="7B95ED72" w:rsidR="00565EDF" w:rsidRDefault="00565ED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>
        <w:rPr>
          <w:rFonts w:asciiTheme="majorHAnsi" w:eastAsiaTheme="minorHAnsi" w:hAnsiTheme="majorHAnsi" w:cstheme="majorHAnsi"/>
          <w:szCs w:val="22"/>
        </w:rPr>
        <w:t>Student signature:</w:t>
      </w:r>
    </w:p>
    <w:p w14:paraId="7CA9079C" w14:textId="77777777" w:rsidR="00565EDF" w:rsidRDefault="00565ED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</w:p>
    <w:p w14:paraId="41C31F55" w14:textId="521BA88D" w:rsidR="00565EDF" w:rsidRDefault="00565ED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>
        <w:rPr>
          <w:rFonts w:asciiTheme="majorHAnsi" w:eastAsiaTheme="minorHAnsi" w:hAnsiTheme="majorHAnsi" w:cstheme="majorHAnsi"/>
          <w:szCs w:val="22"/>
        </w:rPr>
        <w:t>Main supervisor name:</w:t>
      </w:r>
    </w:p>
    <w:p w14:paraId="0A1E0949" w14:textId="187DC113" w:rsidR="002C6E62" w:rsidRDefault="002C6E62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>
        <w:rPr>
          <w:rFonts w:asciiTheme="majorHAnsi" w:eastAsiaTheme="minorHAnsi" w:hAnsiTheme="majorHAnsi" w:cstheme="majorHAnsi"/>
          <w:szCs w:val="22"/>
        </w:rPr>
        <w:t>Affiliation:</w:t>
      </w:r>
    </w:p>
    <w:p w14:paraId="7595CF86" w14:textId="0655605D" w:rsidR="00565EDF" w:rsidRDefault="00565ED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>
        <w:rPr>
          <w:rFonts w:asciiTheme="majorHAnsi" w:eastAsiaTheme="minorHAnsi" w:hAnsiTheme="majorHAnsi" w:cstheme="majorHAnsi"/>
          <w:szCs w:val="22"/>
        </w:rPr>
        <w:t>Address:</w:t>
      </w:r>
    </w:p>
    <w:p w14:paraId="3D19155D" w14:textId="084EB97B" w:rsidR="00565EDF" w:rsidRDefault="00565ED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>
        <w:rPr>
          <w:rFonts w:asciiTheme="majorHAnsi" w:eastAsiaTheme="minorHAnsi" w:hAnsiTheme="majorHAnsi" w:cstheme="majorHAnsi"/>
          <w:szCs w:val="22"/>
        </w:rPr>
        <w:t>Email:</w:t>
      </w:r>
    </w:p>
    <w:p w14:paraId="7F75C210" w14:textId="796F7173" w:rsidR="00565EDF" w:rsidRDefault="00565ED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>
        <w:rPr>
          <w:rFonts w:asciiTheme="majorHAnsi" w:eastAsiaTheme="minorHAnsi" w:hAnsiTheme="majorHAnsi" w:cstheme="majorHAnsi"/>
          <w:szCs w:val="22"/>
        </w:rPr>
        <w:t>Main supervisor signature:</w:t>
      </w:r>
    </w:p>
    <w:p w14:paraId="5E75472B" w14:textId="77777777" w:rsidR="00565EDF" w:rsidRDefault="00565ED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</w:p>
    <w:p w14:paraId="175DB012" w14:textId="53ECC737" w:rsidR="00565EDF" w:rsidRDefault="00565EDF" w:rsidP="00565EDF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>
        <w:rPr>
          <w:rFonts w:asciiTheme="majorHAnsi" w:eastAsiaTheme="minorHAnsi" w:hAnsiTheme="majorHAnsi" w:cstheme="majorHAnsi"/>
          <w:szCs w:val="22"/>
        </w:rPr>
        <w:t>External supervisor name:</w:t>
      </w:r>
    </w:p>
    <w:p w14:paraId="3DA359D4" w14:textId="7D358A2C" w:rsidR="002C6E62" w:rsidRDefault="002C6E62" w:rsidP="00565EDF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>
        <w:rPr>
          <w:rFonts w:asciiTheme="majorHAnsi" w:eastAsiaTheme="minorHAnsi" w:hAnsiTheme="majorHAnsi" w:cstheme="majorHAnsi"/>
          <w:szCs w:val="22"/>
        </w:rPr>
        <w:t>Affiliation:</w:t>
      </w:r>
    </w:p>
    <w:p w14:paraId="00385725" w14:textId="77777777" w:rsidR="00565EDF" w:rsidRDefault="00565EDF" w:rsidP="00565EDF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>
        <w:rPr>
          <w:rFonts w:asciiTheme="majorHAnsi" w:eastAsiaTheme="minorHAnsi" w:hAnsiTheme="majorHAnsi" w:cstheme="majorHAnsi"/>
          <w:szCs w:val="22"/>
        </w:rPr>
        <w:t>Address:</w:t>
      </w:r>
    </w:p>
    <w:p w14:paraId="0C73C730" w14:textId="77777777" w:rsidR="00565EDF" w:rsidRDefault="00565EDF" w:rsidP="00565EDF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>
        <w:rPr>
          <w:rFonts w:asciiTheme="majorHAnsi" w:eastAsiaTheme="minorHAnsi" w:hAnsiTheme="majorHAnsi" w:cstheme="majorHAnsi"/>
          <w:szCs w:val="22"/>
        </w:rPr>
        <w:t>Email:</w:t>
      </w:r>
    </w:p>
    <w:p w14:paraId="50AD3E60" w14:textId="5CDC25A7" w:rsidR="00565EDF" w:rsidRDefault="00565EDF" w:rsidP="00565EDF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  <w:r>
        <w:rPr>
          <w:rFonts w:asciiTheme="majorHAnsi" w:eastAsiaTheme="minorHAnsi" w:hAnsiTheme="majorHAnsi" w:cstheme="majorHAnsi"/>
          <w:szCs w:val="22"/>
        </w:rPr>
        <w:t>External supervisor signature:</w:t>
      </w:r>
    </w:p>
    <w:p w14:paraId="145E7F84" w14:textId="77777777" w:rsidR="00565EDF" w:rsidRDefault="00565EDF" w:rsidP="001671A9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2"/>
        </w:rPr>
      </w:pPr>
    </w:p>
    <w:p w14:paraId="64A5592B" w14:textId="77777777" w:rsidR="00E73BA7" w:rsidRPr="000462FF" w:rsidRDefault="00E73BA7">
      <w:pPr>
        <w:widowControl w:val="0"/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szCs w:val="22"/>
        </w:rPr>
      </w:pPr>
    </w:p>
    <w:sectPr w:rsidR="00E73BA7" w:rsidRPr="000462FF" w:rsidSect="00F91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29EB2" w14:textId="77777777" w:rsidR="002D0CDE" w:rsidRDefault="002D0CDE" w:rsidP="00AB37AC">
      <w:r>
        <w:separator/>
      </w:r>
    </w:p>
  </w:endnote>
  <w:endnote w:type="continuationSeparator" w:id="0">
    <w:p w14:paraId="53328C9B" w14:textId="77777777" w:rsidR="002D0CDE" w:rsidRDefault="002D0CDE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D877B" w14:textId="77777777" w:rsidR="00BE7EE6" w:rsidRDefault="00BE7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9D5F5A" w14:paraId="132CC1CA" w14:textId="77777777" w:rsidTr="005951F6">
      <w:tc>
        <w:tcPr>
          <w:tcW w:w="7994" w:type="dxa"/>
        </w:tcPr>
        <w:p w14:paraId="624BC496" w14:textId="77777777" w:rsidR="009D5F5A" w:rsidRDefault="009D5F5A" w:rsidP="005951F6">
          <w:pPr>
            <w:pStyle w:val="Footer"/>
          </w:pPr>
        </w:p>
      </w:tc>
      <w:tc>
        <w:tcPr>
          <w:tcW w:w="1134" w:type="dxa"/>
          <w:vAlign w:val="bottom"/>
        </w:tcPr>
        <w:p w14:paraId="0FC1A6E8" w14:textId="77777777" w:rsidR="009D5F5A" w:rsidRPr="009E4316" w:rsidRDefault="009D5F5A" w:rsidP="005951F6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0462FF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0462FF">
            <w:rPr>
              <w:rStyle w:val="PageNumber"/>
              <w:noProof/>
            </w:rPr>
            <w:t>6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37131C01" w14:textId="77777777" w:rsidR="009D5F5A" w:rsidRPr="00DB69BA" w:rsidRDefault="009D5F5A" w:rsidP="006A749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9D5F5A" w14:paraId="77921B6D" w14:textId="77777777" w:rsidTr="005951F6">
      <w:tc>
        <w:tcPr>
          <w:tcW w:w="7994" w:type="dxa"/>
        </w:tcPr>
        <w:p w14:paraId="6B1BFDCC" w14:textId="77777777" w:rsidR="009D5F5A" w:rsidRDefault="009D5F5A" w:rsidP="005951F6">
          <w:pPr>
            <w:pStyle w:val="Footer"/>
          </w:pPr>
        </w:p>
      </w:tc>
      <w:tc>
        <w:tcPr>
          <w:tcW w:w="1134" w:type="dxa"/>
          <w:vAlign w:val="bottom"/>
        </w:tcPr>
        <w:p w14:paraId="2BE47CBD" w14:textId="77777777" w:rsidR="009D5F5A" w:rsidRPr="009E4316" w:rsidRDefault="009D5F5A" w:rsidP="005951F6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7A1AE4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7A1AE4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3B330A5A" w14:textId="77777777" w:rsidR="009D5F5A" w:rsidRPr="00DB69BA" w:rsidRDefault="009D5F5A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AE545" w14:textId="77777777" w:rsidR="002D0CDE" w:rsidRDefault="002D0CDE" w:rsidP="00AB37AC">
      <w:r>
        <w:separator/>
      </w:r>
    </w:p>
  </w:footnote>
  <w:footnote w:type="continuationSeparator" w:id="0">
    <w:p w14:paraId="0E681872" w14:textId="77777777" w:rsidR="002D0CDE" w:rsidRDefault="002D0CDE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C3C57" w14:textId="77777777" w:rsidR="00BE7EE6" w:rsidRDefault="00BE7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9D5F5A" w14:paraId="5B798352" w14:textId="77777777" w:rsidTr="00916344">
      <w:trPr>
        <w:trHeight w:val="238"/>
      </w:trPr>
      <w:tc>
        <w:tcPr>
          <w:tcW w:w="4740" w:type="dxa"/>
        </w:tcPr>
        <w:p w14:paraId="0FBEAA64" w14:textId="77777777" w:rsidR="009D5F5A" w:rsidRPr="00271F0E" w:rsidRDefault="009D5F5A" w:rsidP="005951F6">
          <w:pPr>
            <w:pStyle w:val="HeaderBold"/>
          </w:pPr>
        </w:p>
      </w:tc>
      <w:tc>
        <w:tcPr>
          <w:tcW w:w="226" w:type="dxa"/>
        </w:tcPr>
        <w:p w14:paraId="209B6DD6" w14:textId="77777777" w:rsidR="009D5F5A" w:rsidRPr="00271F0E" w:rsidRDefault="009D5F5A" w:rsidP="005951F6">
          <w:pPr>
            <w:pStyle w:val="HeaderBold"/>
          </w:pPr>
        </w:p>
      </w:tc>
      <w:tc>
        <w:tcPr>
          <w:tcW w:w="1962" w:type="dxa"/>
        </w:tcPr>
        <w:p w14:paraId="05D1645E" w14:textId="77777777" w:rsidR="009D5F5A" w:rsidRPr="00271F0E" w:rsidRDefault="009D5F5A" w:rsidP="005951F6">
          <w:pPr>
            <w:pStyle w:val="HeaderBold"/>
          </w:pPr>
        </w:p>
      </w:tc>
      <w:tc>
        <w:tcPr>
          <w:tcW w:w="226" w:type="dxa"/>
        </w:tcPr>
        <w:p w14:paraId="4D041169" w14:textId="77777777" w:rsidR="009D5F5A" w:rsidRPr="00271F0E" w:rsidRDefault="009D5F5A" w:rsidP="005951F6">
          <w:pPr>
            <w:pStyle w:val="HeaderBold"/>
          </w:pPr>
        </w:p>
      </w:tc>
      <w:tc>
        <w:tcPr>
          <w:tcW w:w="1962" w:type="dxa"/>
        </w:tcPr>
        <w:p w14:paraId="301CC9E1" w14:textId="77777777" w:rsidR="009D5F5A" w:rsidRPr="00271F0E" w:rsidRDefault="009D5F5A" w:rsidP="005951F6">
          <w:pPr>
            <w:pStyle w:val="HeaderBold"/>
          </w:pPr>
        </w:p>
      </w:tc>
    </w:tr>
    <w:tr w:rsidR="009D5F5A" w14:paraId="6E607EE4" w14:textId="77777777" w:rsidTr="005951F6">
      <w:tc>
        <w:tcPr>
          <w:tcW w:w="4740" w:type="dxa"/>
        </w:tcPr>
        <w:p w14:paraId="5FAFBEAC" w14:textId="77777777" w:rsidR="009D5F5A" w:rsidRPr="00D6309B" w:rsidRDefault="009D5F5A" w:rsidP="005951F6">
          <w:pPr>
            <w:pStyle w:val="Header"/>
          </w:pPr>
        </w:p>
      </w:tc>
      <w:tc>
        <w:tcPr>
          <w:tcW w:w="226" w:type="dxa"/>
        </w:tcPr>
        <w:p w14:paraId="7432BD2C" w14:textId="77777777" w:rsidR="009D5F5A" w:rsidRPr="00D6309B" w:rsidRDefault="009D5F5A" w:rsidP="005951F6">
          <w:pPr>
            <w:pStyle w:val="Header"/>
          </w:pPr>
        </w:p>
      </w:tc>
      <w:tc>
        <w:tcPr>
          <w:tcW w:w="1962" w:type="dxa"/>
        </w:tcPr>
        <w:p w14:paraId="59904861" w14:textId="77777777" w:rsidR="009D5F5A" w:rsidRPr="00D6309B" w:rsidRDefault="009D5F5A" w:rsidP="005951F6">
          <w:pPr>
            <w:pStyle w:val="Header"/>
          </w:pPr>
        </w:p>
      </w:tc>
      <w:tc>
        <w:tcPr>
          <w:tcW w:w="226" w:type="dxa"/>
        </w:tcPr>
        <w:p w14:paraId="0F3593C6" w14:textId="77777777" w:rsidR="009D5F5A" w:rsidRPr="00D6309B" w:rsidRDefault="009D5F5A" w:rsidP="005951F6">
          <w:pPr>
            <w:pStyle w:val="Header"/>
          </w:pPr>
        </w:p>
      </w:tc>
      <w:tc>
        <w:tcPr>
          <w:tcW w:w="1962" w:type="dxa"/>
        </w:tcPr>
        <w:p w14:paraId="1572C0F0" w14:textId="77777777" w:rsidR="009D5F5A" w:rsidRPr="00D6309B" w:rsidRDefault="009D5F5A" w:rsidP="005951F6">
          <w:pPr>
            <w:pStyle w:val="Header"/>
          </w:pPr>
        </w:p>
      </w:tc>
    </w:tr>
    <w:tr w:rsidR="009D5F5A" w14:paraId="63617CD4" w14:textId="77777777" w:rsidTr="00916344">
      <w:trPr>
        <w:trHeight w:val="238"/>
      </w:trPr>
      <w:tc>
        <w:tcPr>
          <w:tcW w:w="9116" w:type="dxa"/>
          <w:gridSpan w:val="5"/>
        </w:tcPr>
        <w:p w14:paraId="06F0EA84" w14:textId="77777777" w:rsidR="009D5F5A" w:rsidRPr="006A7494" w:rsidRDefault="009D5F5A" w:rsidP="006A7494">
          <w:pPr>
            <w:pStyle w:val="HeaderBold"/>
          </w:pPr>
        </w:p>
      </w:tc>
    </w:tr>
    <w:tr w:rsidR="009D5F5A" w14:paraId="1FD8EF1E" w14:textId="77777777" w:rsidTr="005951F6">
      <w:tc>
        <w:tcPr>
          <w:tcW w:w="9116" w:type="dxa"/>
          <w:gridSpan w:val="5"/>
        </w:tcPr>
        <w:p w14:paraId="2DFEB7AB" w14:textId="77777777" w:rsidR="009D5F5A" w:rsidRPr="006A7494" w:rsidRDefault="009D5F5A" w:rsidP="006A7494">
          <w:pPr>
            <w:pStyle w:val="Header"/>
          </w:pPr>
        </w:p>
      </w:tc>
    </w:tr>
  </w:tbl>
  <w:p w14:paraId="605A1D20" w14:textId="77777777" w:rsidR="009D5F5A" w:rsidRPr="00D6309B" w:rsidRDefault="009D5F5A" w:rsidP="006A7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67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4536"/>
      <w:gridCol w:w="142"/>
      <w:gridCol w:w="142"/>
      <w:gridCol w:w="1072"/>
      <w:gridCol w:w="1962"/>
    </w:tblGrid>
    <w:tr w:rsidR="009D5F5A" w14:paraId="3D5BB59D" w14:textId="77777777" w:rsidTr="00116D76">
      <w:trPr>
        <w:trHeight w:val="238"/>
      </w:trPr>
      <w:tc>
        <w:tcPr>
          <w:tcW w:w="2013" w:type="dxa"/>
          <w:vMerge w:val="restart"/>
        </w:tcPr>
        <w:p w14:paraId="2DBC8770" w14:textId="4C2D877A" w:rsidR="009D5F5A" w:rsidRDefault="009D5F5A" w:rsidP="007A7F0B">
          <w:pPr>
            <w:pStyle w:val="Header"/>
            <w:tabs>
              <w:tab w:val="left" w:pos="2013"/>
            </w:tabs>
            <w:spacing w:before="60"/>
            <w:ind w:right="-1469"/>
            <w:rPr>
              <w:b/>
            </w:rPr>
          </w:pPr>
          <w:r w:rsidRPr="00426FB6">
            <w:rPr>
              <w:noProof/>
              <w:sz w:val="16"/>
              <w:szCs w:val="16"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343657CF" wp14:editId="23D37C4A">
                <wp:simplePos x="0" y="0"/>
                <wp:positionH relativeFrom="column">
                  <wp:posOffset>1905</wp:posOffset>
                </wp:positionH>
                <wp:positionV relativeFrom="paragraph">
                  <wp:posOffset>43815</wp:posOffset>
                </wp:positionV>
                <wp:extent cx="953770" cy="953770"/>
                <wp:effectExtent l="0" t="0" r="11430" b="11430"/>
                <wp:wrapThrough wrapText="bothSides">
                  <wp:wrapPolygon edited="0">
                    <wp:start x="0" y="0"/>
                    <wp:lineTo x="0" y="21284"/>
                    <wp:lineTo x="21284" y="21284"/>
                    <wp:lineTo x="21284" y="0"/>
                    <wp:lineTo x="0" y="0"/>
                  </wp:wrapPolygon>
                </wp:wrapThrough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77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2AAAF449" w14:textId="1E05DC38" w:rsidR="009D5F5A" w:rsidRPr="007A7F0B" w:rsidRDefault="009D5F5A" w:rsidP="00FA4DB0">
          <w:pPr>
            <w:pStyle w:val="Header"/>
            <w:tabs>
              <w:tab w:val="left" w:pos="2013"/>
            </w:tabs>
            <w:spacing w:before="60"/>
            <w:ind w:right="-1469"/>
            <w:rPr>
              <w:b/>
              <w:sz w:val="16"/>
              <w:szCs w:val="16"/>
            </w:rPr>
          </w:pPr>
          <w:r w:rsidRPr="007A7F0B">
            <w:rPr>
              <w:b/>
              <w:sz w:val="16"/>
              <w:szCs w:val="16"/>
            </w:rPr>
            <w:t>B</w:t>
          </w:r>
          <w:r>
            <w:rPr>
              <w:b/>
              <w:sz w:val="16"/>
              <w:szCs w:val="16"/>
            </w:rPr>
            <w:t>B200X Degree Project in Biotechnology, Second Cycle</w:t>
          </w:r>
        </w:p>
        <w:p w14:paraId="779876E8" w14:textId="77777777" w:rsidR="00BE7EE6" w:rsidRPr="00426FB6" w:rsidRDefault="00BE7EE6" w:rsidP="00BE7EE6">
          <w:pPr>
            <w:pStyle w:val="Header"/>
            <w:spacing w:before="60"/>
            <w:ind w:right="-1469"/>
            <w:rPr>
              <w:sz w:val="16"/>
              <w:szCs w:val="16"/>
            </w:rPr>
          </w:pPr>
          <w:r>
            <w:rPr>
              <w:sz w:val="16"/>
              <w:szCs w:val="16"/>
            </w:rPr>
            <w:t>KTH, CBH</w:t>
          </w:r>
        </w:p>
        <w:p w14:paraId="2F16A21C" w14:textId="77777777" w:rsidR="00BE7EE6" w:rsidRPr="00426FB6" w:rsidRDefault="00BE7EE6" w:rsidP="00BE7EE6">
          <w:pPr>
            <w:pStyle w:val="Header"/>
            <w:tabs>
              <w:tab w:val="left" w:pos="142"/>
            </w:tabs>
            <w:spacing w:before="60"/>
            <w:ind w:right="-1469"/>
            <w:rPr>
              <w:sz w:val="16"/>
              <w:szCs w:val="16"/>
            </w:rPr>
          </w:pPr>
          <w:r>
            <w:rPr>
              <w:sz w:val="16"/>
              <w:szCs w:val="16"/>
            </w:rPr>
            <w:t>savo@</w:t>
          </w:r>
          <w:r w:rsidRPr="00426FB6">
            <w:rPr>
              <w:sz w:val="16"/>
              <w:szCs w:val="16"/>
            </w:rPr>
            <w:t>kth.se</w:t>
          </w:r>
          <w:r>
            <w:rPr>
              <w:sz w:val="16"/>
              <w:szCs w:val="16"/>
            </w:rPr>
            <w:t>; qi</w:t>
          </w:r>
          <w:r w:rsidRPr="00B00745">
            <w:rPr>
              <w:sz w:val="16"/>
              <w:szCs w:val="16"/>
            </w:rPr>
            <w:t>@kth.se</w:t>
          </w:r>
          <w:r>
            <w:rPr>
              <w:sz w:val="16"/>
              <w:szCs w:val="16"/>
            </w:rPr>
            <w:t xml:space="preserve">; steel@kth.se; </w:t>
          </w:r>
          <w:r w:rsidRPr="00FE70EB">
            <w:rPr>
              <w:sz w:val="16"/>
              <w:szCs w:val="16"/>
            </w:rPr>
            <w:t>yvhsieh@kth.se</w:t>
          </w:r>
        </w:p>
        <w:p w14:paraId="34A499E5" w14:textId="77777777" w:rsidR="009D5F5A" w:rsidRPr="006A7494" w:rsidRDefault="009D5F5A" w:rsidP="005A5FF8">
          <w:pPr>
            <w:pStyle w:val="HeaderBold"/>
            <w:ind w:right="-1469"/>
          </w:pPr>
          <w:bookmarkStart w:id="0" w:name="_GoBack"/>
          <w:bookmarkEnd w:id="0"/>
        </w:p>
      </w:tc>
      <w:tc>
        <w:tcPr>
          <w:tcW w:w="142" w:type="dxa"/>
        </w:tcPr>
        <w:p w14:paraId="29B0C79A" w14:textId="77777777" w:rsidR="009D5F5A" w:rsidRPr="006A7494" w:rsidRDefault="009D5F5A" w:rsidP="005A5FF8">
          <w:pPr>
            <w:pStyle w:val="HeaderBold"/>
            <w:ind w:right="-1469"/>
          </w:pPr>
        </w:p>
      </w:tc>
      <w:tc>
        <w:tcPr>
          <w:tcW w:w="142" w:type="dxa"/>
        </w:tcPr>
        <w:p w14:paraId="7DE61783" w14:textId="38378252" w:rsidR="009D5F5A" w:rsidRPr="00426FB6" w:rsidRDefault="009D5F5A" w:rsidP="005A5FF8">
          <w:pPr>
            <w:pStyle w:val="HeaderBold"/>
            <w:ind w:right="-1469"/>
            <w:rPr>
              <w:b w:val="0"/>
            </w:rPr>
          </w:pPr>
        </w:p>
      </w:tc>
      <w:tc>
        <w:tcPr>
          <w:tcW w:w="1072" w:type="dxa"/>
        </w:tcPr>
        <w:p w14:paraId="7F21021C" w14:textId="77777777" w:rsidR="009D5F5A" w:rsidRPr="006A7494" w:rsidRDefault="009D5F5A" w:rsidP="005A5FF8">
          <w:pPr>
            <w:pStyle w:val="HeaderBold"/>
            <w:ind w:right="-1469"/>
          </w:pPr>
        </w:p>
      </w:tc>
      <w:tc>
        <w:tcPr>
          <w:tcW w:w="1962" w:type="dxa"/>
        </w:tcPr>
        <w:p w14:paraId="295F0551" w14:textId="193B9E1B" w:rsidR="009D5F5A" w:rsidRPr="006A7494" w:rsidRDefault="000462FF" w:rsidP="005C615B">
          <w:pPr>
            <w:pStyle w:val="HeaderBold"/>
            <w:ind w:right="-1469"/>
          </w:pPr>
          <w:r>
            <w:rPr>
              <w:sz w:val="16"/>
              <w:szCs w:val="16"/>
            </w:rPr>
            <w:t>Project Synopsis</w:t>
          </w:r>
          <w:r w:rsidR="009D5F5A">
            <w:rPr>
              <w:b w:val="0"/>
              <w:sz w:val="16"/>
              <w:szCs w:val="16"/>
            </w:rPr>
            <w:br/>
            <w:t>20</w:t>
          </w:r>
          <w:r w:rsidR="00BE7EE6">
            <w:rPr>
              <w:b w:val="0"/>
              <w:sz w:val="16"/>
              <w:szCs w:val="16"/>
            </w:rPr>
            <w:t>21</w:t>
          </w:r>
          <w:r w:rsidR="009D5F5A">
            <w:rPr>
              <w:b w:val="0"/>
              <w:sz w:val="16"/>
              <w:szCs w:val="16"/>
            </w:rPr>
            <w:t>-</w:t>
          </w:r>
          <w:r w:rsidR="00BE7EE6">
            <w:rPr>
              <w:b w:val="0"/>
              <w:sz w:val="16"/>
              <w:szCs w:val="16"/>
            </w:rPr>
            <w:t>01</w:t>
          </w:r>
          <w:r w:rsidR="009D5F5A">
            <w:rPr>
              <w:b w:val="0"/>
              <w:sz w:val="16"/>
              <w:szCs w:val="16"/>
            </w:rPr>
            <w:t>-</w:t>
          </w:r>
          <w:r w:rsidR="005C615B">
            <w:rPr>
              <w:b w:val="0"/>
              <w:sz w:val="16"/>
              <w:szCs w:val="16"/>
            </w:rPr>
            <w:t>1</w:t>
          </w:r>
          <w:r w:rsidR="00BE7EE6">
            <w:rPr>
              <w:b w:val="0"/>
              <w:sz w:val="16"/>
              <w:szCs w:val="16"/>
            </w:rPr>
            <w:t>2</w:t>
          </w:r>
        </w:p>
      </w:tc>
    </w:tr>
    <w:tr w:rsidR="009D5F5A" w14:paraId="3A7E0788" w14:textId="77777777" w:rsidTr="00116D76">
      <w:tc>
        <w:tcPr>
          <w:tcW w:w="2013" w:type="dxa"/>
          <w:vMerge/>
        </w:tcPr>
        <w:p w14:paraId="025322ED" w14:textId="20000506" w:rsidR="009D5F5A" w:rsidRDefault="009D5F5A" w:rsidP="005951F6">
          <w:pPr>
            <w:pStyle w:val="Header"/>
            <w:rPr>
              <w:b/>
            </w:rPr>
          </w:pPr>
        </w:p>
      </w:tc>
      <w:tc>
        <w:tcPr>
          <w:tcW w:w="4536" w:type="dxa"/>
        </w:tcPr>
        <w:p w14:paraId="4A6F9E3C" w14:textId="77777777" w:rsidR="009D5F5A" w:rsidRPr="006A7494" w:rsidRDefault="009D5F5A" w:rsidP="006A7494">
          <w:pPr>
            <w:pStyle w:val="Header"/>
          </w:pPr>
        </w:p>
      </w:tc>
      <w:tc>
        <w:tcPr>
          <w:tcW w:w="142" w:type="dxa"/>
        </w:tcPr>
        <w:p w14:paraId="37165039" w14:textId="77777777" w:rsidR="009D5F5A" w:rsidRPr="006A7494" w:rsidRDefault="009D5F5A" w:rsidP="006A7494">
          <w:pPr>
            <w:pStyle w:val="Header"/>
          </w:pPr>
        </w:p>
      </w:tc>
      <w:tc>
        <w:tcPr>
          <w:tcW w:w="142" w:type="dxa"/>
        </w:tcPr>
        <w:p w14:paraId="6E105ED0" w14:textId="77777777" w:rsidR="009D5F5A" w:rsidRPr="006A7494" w:rsidRDefault="009D5F5A" w:rsidP="006A7494">
          <w:pPr>
            <w:pStyle w:val="Header"/>
          </w:pPr>
        </w:p>
      </w:tc>
      <w:tc>
        <w:tcPr>
          <w:tcW w:w="1072" w:type="dxa"/>
        </w:tcPr>
        <w:p w14:paraId="0512560A" w14:textId="77777777" w:rsidR="009D5F5A" w:rsidRPr="006A7494" w:rsidRDefault="009D5F5A" w:rsidP="006A7494">
          <w:pPr>
            <w:pStyle w:val="Header"/>
          </w:pPr>
        </w:p>
      </w:tc>
      <w:tc>
        <w:tcPr>
          <w:tcW w:w="1962" w:type="dxa"/>
        </w:tcPr>
        <w:p w14:paraId="2B7B7681" w14:textId="77777777" w:rsidR="009D5F5A" w:rsidRPr="006A7494" w:rsidRDefault="009D5F5A" w:rsidP="006A7494">
          <w:pPr>
            <w:pStyle w:val="Header"/>
          </w:pPr>
        </w:p>
      </w:tc>
    </w:tr>
    <w:tr w:rsidR="009D5F5A" w14:paraId="5B85FC42" w14:textId="77777777" w:rsidTr="00116D76">
      <w:trPr>
        <w:trHeight w:val="238"/>
      </w:trPr>
      <w:tc>
        <w:tcPr>
          <w:tcW w:w="2013" w:type="dxa"/>
          <w:vMerge/>
        </w:tcPr>
        <w:p w14:paraId="0FF3CFFD" w14:textId="77777777" w:rsidR="009D5F5A" w:rsidRDefault="009D5F5A" w:rsidP="005951F6">
          <w:pPr>
            <w:pStyle w:val="Header"/>
            <w:rPr>
              <w:b/>
            </w:rPr>
          </w:pPr>
        </w:p>
      </w:tc>
      <w:tc>
        <w:tcPr>
          <w:tcW w:w="4536" w:type="dxa"/>
        </w:tcPr>
        <w:p w14:paraId="177EDFC0" w14:textId="77777777" w:rsidR="009D5F5A" w:rsidRPr="006A7494" w:rsidRDefault="009D5F5A" w:rsidP="006A7494">
          <w:pPr>
            <w:pStyle w:val="HeaderBold"/>
          </w:pPr>
        </w:p>
      </w:tc>
      <w:tc>
        <w:tcPr>
          <w:tcW w:w="142" w:type="dxa"/>
        </w:tcPr>
        <w:p w14:paraId="795A7D1F" w14:textId="77777777" w:rsidR="009D5F5A" w:rsidRPr="006A7494" w:rsidRDefault="009D5F5A" w:rsidP="006A7494">
          <w:pPr>
            <w:pStyle w:val="HeaderBold"/>
          </w:pPr>
        </w:p>
      </w:tc>
      <w:tc>
        <w:tcPr>
          <w:tcW w:w="142" w:type="dxa"/>
        </w:tcPr>
        <w:p w14:paraId="1F7F0D31" w14:textId="77777777" w:rsidR="009D5F5A" w:rsidRPr="006A7494" w:rsidRDefault="009D5F5A" w:rsidP="006A7494">
          <w:pPr>
            <w:pStyle w:val="HeaderBold"/>
          </w:pPr>
        </w:p>
      </w:tc>
      <w:tc>
        <w:tcPr>
          <w:tcW w:w="1072" w:type="dxa"/>
        </w:tcPr>
        <w:p w14:paraId="6829DF40" w14:textId="77777777" w:rsidR="009D5F5A" w:rsidRPr="006A7494" w:rsidRDefault="009D5F5A" w:rsidP="006A7494">
          <w:pPr>
            <w:pStyle w:val="HeaderBold"/>
          </w:pPr>
        </w:p>
      </w:tc>
      <w:tc>
        <w:tcPr>
          <w:tcW w:w="1962" w:type="dxa"/>
        </w:tcPr>
        <w:p w14:paraId="29667AE9" w14:textId="77777777" w:rsidR="009D5F5A" w:rsidRPr="006A7494" w:rsidRDefault="009D5F5A" w:rsidP="006A7494">
          <w:pPr>
            <w:pStyle w:val="HeaderBold"/>
          </w:pPr>
        </w:p>
      </w:tc>
    </w:tr>
    <w:tr w:rsidR="009D5F5A" w14:paraId="3771DE7E" w14:textId="77777777" w:rsidTr="00116D76">
      <w:tc>
        <w:tcPr>
          <w:tcW w:w="2013" w:type="dxa"/>
          <w:vMerge/>
        </w:tcPr>
        <w:p w14:paraId="3E2B51FC" w14:textId="77777777" w:rsidR="009D5F5A" w:rsidRDefault="009D5F5A" w:rsidP="005951F6">
          <w:pPr>
            <w:pStyle w:val="Header"/>
            <w:rPr>
              <w:b/>
            </w:rPr>
          </w:pPr>
        </w:p>
      </w:tc>
      <w:tc>
        <w:tcPr>
          <w:tcW w:w="4536" w:type="dxa"/>
        </w:tcPr>
        <w:p w14:paraId="1EF4FA81" w14:textId="77777777" w:rsidR="009D5F5A" w:rsidRPr="006A7494" w:rsidRDefault="009D5F5A" w:rsidP="005A5FF8">
          <w:pPr>
            <w:pStyle w:val="Header"/>
            <w:ind w:left="477" w:hanging="477"/>
          </w:pPr>
        </w:p>
      </w:tc>
      <w:tc>
        <w:tcPr>
          <w:tcW w:w="142" w:type="dxa"/>
        </w:tcPr>
        <w:p w14:paraId="373AE50E" w14:textId="77777777" w:rsidR="009D5F5A" w:rsidRPr="006A7494" w:rsidRDefault="009D5F5A" w:rsidP="006A7494">
          <w:pPr>
            <w:pStyle w:val="Header"/>
          </w:pPr>
        </w:p>
      </w:tc>
      <w:tc>
        <w:tcPr>
          <w:tcW w:w="142" w:type="dxa"/>
        </w:tcPr>
        <w:p w14:paraId="69721AC8" w14:textId="77777777" w:rsidR="009D5F5A" w:rsidRPr="006A7494" w:rsidRDefault="009D5F5A" w:rsidP="006A7494">
          <w:pPr>
            <w:pStyle w:val="Header"/>
          </w:pPr>
        </w:p>
      </w:tc>
      <w:tc>
        <w:tcPr>
          <w:tcW w:w="1072" w:type="dxa"/>
        </w:tcPr>
        <w:p w14:paraId="597A5C8C" w14:textId="77777777" w:rsidR="009D5F5A" w:rsidRPr="006A7494" w:rsidRDefault="009D5F5A" w:rsidP="006A7494">
          <w:pPr>
            <w:pStyle w:val="Header"/>
          </w:pPr>
        </w:p>
      </w:tc>
      <w:tc>
        <w:tcPr>
          <w:tcW w:w="1962" w:type="dxa"/>
        </w:tcPr>
        <w:p w14:paraId="463D444B" w14:textId="77777777" w:rsidR="009D5F5A" w:rsidRPr="006A7494" w:rsidRDefault="009D5F5A" w:rsidP="006A7494">
          <w:pPr>
            <w:pStyle w:val="Header"/>
          </w:pPr>
        </w:p>
      </w:tc>
    </w:tr>
    <w:tr w:rsidR="009D5F5A" w14:paraId="05CD934C" w14:textId="77777777" w:rsidTr="00116D76">
      <w:trPr>
        <w:trHeight w:val="238"/>
      </w:trPr>
      <w:tc>
        <w:tcPr>
          <w:tcW w:w="2013" w:type="dxa"/>
          <w:vMerge/>
        </w:tcPr>
        <w:p w14:paraId="26715B2C" w14:textId="77777777" w:rsidR="009D5F5A" w:rsidRDefault="009D5F5A" w:rsidP="005951F6">
          <w:pPr>
            <w:pStyle w:val="Header"/>
            <w:rPr>
              <w:b/>
            </w:rPr>
          </w:pPr>
        </w:p>
      </w:tc>
      <w:tc>
        <w:tcPr>
          <w:tcW w:w="4536" w:type="dxa"/>
        </w:tcPr>
        <w:p w14:paraId="65C360D4" w14:textId="77777777" w:rsidR="009D5F5A" w:rsidRPr="006A7494" w:rsidRDefault="009D5F5A" w:rsidP="006A7494">
          <w:pPr>
            <w:pStyle w:val="HeaderBold"/>
          </w:pPr>
        </w:p>
      </w:tc>
      <w:tc>
        <w:tcPr>
          <w:tcW w:w="142" w:type="dxa"/>
        </w:tcPr>
        <w:p w14:paraId="1366878D" w14:textId="77777777" w:rsidR="009D5F5A" w:rsidRPr="006A7494" w:rsidRDefault="009D5F5A" w:rsidP="006A7494">
          <w:pPr>
            <w:pStyle w:val="HeaderBold"/>
          </w:pPr>
        </w:p>
      </w:tc>
      <w:tc>
        <w:tcPr>
          <w:tcW w:w="142" w:type="dxa"/>
        </w:tcPr>
        <w:p w14:paraId="5F6ADA3A" w14:textId="77777777" w:rsidR="009D5F5A" w:rsidRPr="006A7494" w:rsidRDefault="009D5F5A" w:rsidP="006A7494">
          <w:pPr>
            <w:pStyle w:val="HeaderBold"/>
          </w:pPr>
        </w:p>
      </w:tc>
      <w:tc>
        <w:tcPr>
          <w:tcW w:w="1072" w:type="dxa"/>
        </w:tcPr>
        <w:p w14:paraId="2142D124" w14:textId="77777777" w:rsidR="009D5F5A" w:rsidRPr="006A7494" w:rsidRDefault="009D5F5A" w:rsidP="006A7494">
          <w:pPr>
            <w:pStyle w:val="HeaderBold"/>
          </w:pPr>
        </w:p>
      </w:tc>
      <w:tc>
        <w:tcPr>
          <w:tcW w:w="1962" w:type="dxa"/>
        </w:tcPr>
        <w:p w14:paraId="1B5E2567" w14:textId="77777777" w:rsidR="009D5F5A" w:rsidRPr="006A7494" w:rsidRDefault="009D5F5A" w:rsidP="006A7494">
          <w:pPr>
            <w:pStyle w:val="HeaderBold"/>
          </w:pPr>
        </w:p>
      </w:tc>
    </w:tr>
    <w:tr w:rsidR="009D5F5A" w14:paraId="0B7392CF" w14:textId="77777777" w:rsidTr="00116D76">
      <w:tc>
        <w:tcPr>
          <w:tcW w:w="2013" w:type="dxa"/>
          <w:vMerge/>
        </w:tcPr>
        <w:p w14:paraId="3A988AE6" w14:textId="77777777" w:rsidR="009D5F5A" w:rsidRDefault="009D5F5A" w:rsidP="005951F6">
          <w:pPr>
            <w:pStyle w:val="Header"/>
            <w:rPr>
              <w:b/>
            </w:rPr>
          </w:pPr>
        </w:p>
      </w:tc>
      <w:tc>
        <w:tcPr>
          <w:tcW w:w="4536" w:type="dxa"/>
        </w:tcPr>
        <w:p w14:paraId="09156D8E" w14:textId="77777777" w:rsidR="009D5F5A" w:rsidRPr="006A7494" w:rsidRDefault="009D5F5A" w:rsidP="006A7494">
          <w:pPr>
            <w:pStyle w:val="Header"/>
          </w:pPr>
        </w:p>
      </w:tc>
      <w:tc>
        <w:tcPr>
          <w:tcW w:w="142" w:type="dxa"/>
        </w:tcPr>
        <w:p w14:paraId="16188574" w14:textId="77777777" w:rsidR="009D5F5A" w:rsidRPr="006A7494" w:rsidRDefault="009D5F5A" w:rsidP="006A7494">
          <w:pPr>
            <w:pStyle w:val="Header"/>
          </w:pPr>
        </w:p>
      </w:tc>
      <w:tc>
        <w:tcPr>
          <w:tcW w:w="142" w:type="dxa"/>
        </w:tcPr>
        <w:p w14:paraId="45C474B4" w14:textId="77777777" w:rsidR="009D5F5A" w:rsidRPr="006A7494" w:rsidRDefault="009D5F5A" w:rsidP="006A7494">
          <w:pPr>
            <w:pStyle w:val="Header"/>
          </w:pPr>
        </w:p>
      </w:tc>
      <w:tc>
        <w:tcPr>
          <w:tcW w:w="1072" w:type="dxa"/>
        </w:tcPr>
        <w:p w14:paraId="1CBDF4C2" w14:textId="77777777" w:rsidR="009D5F5A" w:rsidRPr="006A7494" w:rsidRDefault="009D5F5A" w:rsidP="006A7494">
          <w:pPr>
            <w:pStyle w:val="Header"/>
          </w:pPr>
        </w:p>
      </w:tc>
      <w:tc>
        <w:tcPr>
          <w:tcW w:w="1962" w:type="dxa"/>
        </w:tcPr>
        <w:p w14:paraId="3E638860" w14:textId="77777777" w:rsidR="009D5F5A" w:rsidRPr="006A7494" w:rsidRDefault="009D5F5A" w:rsidP="006A7494">
          <w:pPr>
            <w:pStyle w:val="Header"/>
          </w:pPr>
        </w:p>
      </w:tc>
    </w:tr>
    <w:tr w:rsidR="009D5F5A" w14:paraId="1E634768" w14:textId="77777777" w:rsidTr="00116D76">
      <w:trPr>
        <w:trHeight w:val="238"/>
      </w:trPr>
      <w:tc>
        <w:tcPr>
          <w:tcW w:w="2013" w:type="dxa"/>
          <w:vMerge/>
        </w:tcPr>
        <w:p w14:paraId="6BD3D10F" w14:textId="77777777" w:rsidR="009D5F5A" w:rsidRDefault="009D5F5A" w:rsidP="005951F6">
          <w:pPr>
            <w:pStyle w:val="Header"/>
            <w:rPr>
              <w:b/>
            </w:rPr>
          </w:pPr>
        </w:p>
      </w:tc>
      <w:tc>
        <w:tcPr>
          <w:tcW w:w="4536" w:type="dxa"/>
        </w:tcPr>
        <w:p w14:paraId="38081FB1" w14:textId="77777777" w:rsidR="009D5F5A" w:rsidRPr="006A7494" w:rsidRDefault="009D5F5A" w:rsidP="006A7494">
          <w:pPr>
            <w:pStyle w:val="HeaderBold"/>
          </w:pPr>
        </w:p>
      </w:tc>
      <w:tc>
        <w:tcPr>
          <w:tcW w:w="142" w:type="dxa"/>
        </w:tcPr>
        <w:p w14:paraId="2AB48ADD" w14:textId="77777777" w:rsidR="009D5F5A" w:rsidRPr="006A7494" w:rsidRDefault="009D5F5A" w:rsidP="006A7494">
          <w:pPr>
            <w:pStyle w:val="HeaderBold"/>
          </w:pPr>
        </w:p>
      </w:tc>
      <w:tc>
        <w:tcPr>
          <w:tcW w:w="142" w:type="dxa"/>
        </w:tcPr>
        <w:p w14:paraId="6B4017A6" w14:textId="77777777" w:rsidR="009D5F5A" w:rsidRPr="006A7494" w:rsidRDefault="009D5F5A" w:rsidP="006A7494">
          <w:pPr>
            <w:pStyle w:val="HeaderBold"/>
          </w:pPr>
        </w:p>
      </w:tc>
      <w:tc>
        <w:tcPr>
          <w:tcW w:w="1072" w:type="dxa"/>
        </w:tcPr>
        <w:p w14:paraId="14D83391" w14:textId="77777777" w:rsidR="009D5F5A" w:rsidRPr="006A7494" w:rsidRDefault="009D5F5A" w:rsidP="006A7494">
          <w:pPr>
            <w:pStyle w:val="HeaderBold"/>
          </w:pPr>
        </w:p>
      </w:tc>
      <w:tc>
        <w:tcPr>
          <w:tcW w:w="1962" w:type="dxa"/>
        </w:tcPr>
        <w:p w14:paraId="453F09AF" w14:textId="77777777" w:rsidR="009D5F5A" w:rsidRPr="006A7494" w:rsidRDefault="009D5F5A" w:rsidP="006A7494">
          <w:pPr>
            <w:pStyle w:val="HeaderBold"/>
          </w:pPr>
        </w:p>
      </w:tc>
    </w:tr>
    <w:tr w:rsidR="009D5F5A" w14:paraId="2078CE8F" w14:textId="77777777" w:rsidTr="00116D76">
      <w:tc>
        <w:tcPr>
          <w:tcW w:w="2013" w:type="dxa"/>
          <w:vMerge/>
        </w:tcPr>
        <w:p w14:paraId="61B72989" w14:textId="77777777" w:rsidR="009D5F5A" w:rsidRDefault="009D5F5A" w:rsidP="005951F6">
          <w:pPr>
            <w:pStyle w:val="Header"/>
            <w:rPr>
              <w:b/>
            </w:rPr>
          </w:pPr>
        </w:p>
      </w:tc>
      <w:tc>
        <w:tcPr>
          <w:tcW w:w="4536" w:type="dxa"/>
        </w:tcPr>
        <w:p w14:paraId="4AC154EB" w14:textId="77777777" w:rsidR="009D5F5A" w:rsidRPr="006A7494" w:rsidRDefault="009D5F5A" w:rsidP="006A7494">
          <w:pPr>
            <w:pStyle w:val="Header"/>
          </w:pPr>
        </w:p>
      </w:tc>
      <w:tc>
        <w:tcPr>
          <w:tcW w:w="142" w:type="dxa"/>
        </w:tcPr>
        <w:p w14:paraId="75E3A7A4" w14:textId="77777777" w:rsidR="009D5F5A" w:rsidRPr="006A7494" w:rsidRDefault="009D5F5A" w:rsidP="006A7494">
          <w:pPr>
            <w:pStyle w:val="Header"/>
          </w:pPr>
        </w:p>
      </w:tc>
      <w:tc>
        <w:tcPr>
          <w:tcW w:w="142" w:type="dxa"/>
        </w:tcPr>
        <w:p w14:paraId="39A32A7A" w14:textId="77777777" w:rsidR="009D5F5A" w:rsidRPr="006A7494" w:rsidRDefault="009D5F5A" w:rsidP="006A7494">
          <w:pPr>
            <w:pStyle w:val="Header"/>
          </w:pPr>
        </w:p>
      </w:tc>
      <w:tc>
        <w:tcPr>
          <w:tcW w:w="1072" w:type="dxa"/>
        </w:tcPr>
        <w:p w14:paraId="43A15360" w14:textId="77777777" w:rsidR="009D5F5A" w:rsidRPr="006A7494" w:rsidRDefault="009D5F5A" w:rsidP="006A7494">
          <w:pPr>
            <w:pStyle w:val="Header"/>
          </w:pPr>
        </w:p>
      </w:tc>
      <w:tc>
        <w:tcPr>
          <w:tcW w:w="1962" w:type="dxa"/>
        </w:tcPr>
        <w:p w14:paraId="1F08678A" w14:textId="77777777" w:rsidR="009D5F5A" w:rsidRPr="006A7494" w:rsidRDefault="009D5F5A" w:rsidP="006A7494">
          <w:pPr>
            <w:pStyle w:val="Header"/>
          </w:pPr>
        </w:p>
      </w:tc>
    </w:tr>
  </w:tbl>
  <w:p w14:paraId="6B472083" w14:textId="77777777" w:rsidR="009D5F5A" w:rsidRPr="00B75534" w:rsidRDefault="009D5F5A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F139DE"/>
    <w:multiLevelType w:val="hybridMultilevel"/>
    <w:tmpl w:val="5A26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CB00F1"/>
    <w:multiLevelType w:val="hybridMultilevel"/>
    <w:tmpl w:val="3C8AF586"/>
    <w:lvl w:ilvl="0" w:tplc="8F7E5E3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597815"/>
    <w:multiLevelType w:val="hybridMultilevel"/>
    <w:tmpl w:val="DC72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55E4C"/>
    <w:multiLevelType w:val="hybridMultilevel"/>
    <w:tmpl w:val="06BC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67BCC"/>
    <w:multiLevelType w:val="hybridMultilevel"/>
    <w:tmpl w:val="47A2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6393C"/>
    <w:multiLevelType w:val="hybridMultilevel"/>
    <w:tmpl w:val="0DC23288"/>
    <w:lvl w:ilvl="0" w:tplc="9DC891A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C31312"/>
    <w:multiLevelType w:val="hybridMultilevel"/>
    <w:tmpl w:val="61DEFAC6"/>
    <w:lvl w:ilvl="0" w:tplc="1B66A2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9FE11DD"/>
    <w:multiLevelType w:val="hybridMultilevel"/>
    <w:tmpl w:val="40A6A308"/>
    <w:lvl w:ilvl="0" w:tplc="F604A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44502"/>
    <w:multiLevelType w:val="hybridMultilevel"/>
    <w:tmpl w:val="78CCA062"/>
    <w:lvl w:ilvl="0" w:tplc="7A72FB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27893"/>
    <w:multiLevelType w:val="hybridMultilevel"/>
    <w:tmpl w:val="285A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06DD9"/>
    <w:multiLevelType w:val="hybridMultilevel"/>
    <w:tmpl w:val="ACAE3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A38CF"/>
    <w:multiLevelType w:val="hybridMultilevel"/>
    <w:tmpl w:val="9860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2144"/>
    <w:multiLevelType w:val="hybridMultilevel"/>
    <w:tmpl w:val="9FD2AF7C"/>
    <w:lvl w:ilvl="0" w:tplc="001818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66F56"/>
    <w:multiLevelType w:val="hybridMultilevel"/>
    <w:tmpl w:val="93EA1152"/>
    <w:lvl w:ilvl="0" w:tplc="0D2CB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521C9E"/>
    <w:multiLevelType w:val="hybridMultilevel"/>
    <w:tmpl w:val="18E202A0"/>
    <w:lvl w:ilvl="0" w:tplc="0472DB7C">
      <w:start w:val="1"/>
      <w:numFmt w:val="decimal"/>
      <w:lvlText w:val="%1"/>
      <w:lvlJc w:val="left"/>
      <w:pPr>
        <w:ind w:left="720" w:hanging="360"/>
      </w:pPr>
      <w:rPr>
        <w:rFonts w:asciiTheme="majorHAnsi" w:eastAsiaTheme="minorEastAsia" w:hAnsiTheme="majorHAnsi" w:cstheme="minorBidi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47E56"/>
    <w:multiLevelType w:val="hybridMultilevel"/>
    <w:tmpl w:val="65BE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DD65A88"/>
    <w:multiLevelType w:val="hybridMultilevel"/>
    <w:tmpl w:val="BE847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4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5"/>
  </w:num>
  <w:num w:numId="12">
    <w:abstractNumId w:val="12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0"/>
  </w:num>
  <w:num w:numId="14">
    <w:abstractNumId w:val="5"/>
  </w:num>
  <w:num w:numId="15">
    <w:abstractNumId w:val="9"/>
  </w:num>
  <w:num w:numId="16">
    <w:abstractNumId w:val="13"/>
  </w:num>
  <w:num w:numId="17">
    <w:abstractNumId w:val="8"/>
  </w:num>
  <w:num w:numId="18">
    <w:abstractNumId w:val="19"/>
  </w:num>
  <w:num w:numId="19">
    <w:abstractNumId w:val="17"/>
  </w:num>
  <w:num w:numId="20">
    <w:abstractNumId w:val="22"/>
  </w:num>
  <w:num w:numId="21">
    <w:abstractNumId w:val="21"/>
  </w:num>
  <w:num w:numId="22">
    <w:abstractNumId w:val="6"/>
  </w:num>
  <w:num w:numId="23">
    <w:abstractNumId w:val="23"/>
  </w:num>
  <w:num w:numId="24">
    <w:abstractNumId w:val="11"/>
  </w:num>
  <w:num w:numId="25">
    <w:abstractNumId w:val="16"/>
  </w:num>
  <w:num w:numId="26">
    <w:abstractNumId w:val="7"/>
  </w:num>
  <w:num w:numId="27">
    <w:abstractNumId w:val="18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7F1"/>
    <w:rsid w:val="00002716"/>
    <w:rsid w:val="00002F52"/>
    <w:rsid w:val="00011D9E"/>
    <w:rsid w:val="0001484E"/>
    <w:rsid w:val="00023FD5"/>
    <w:rsid w:val="00026433"/>
    <w:rsid w:val="00027A4E"/>
    <w:rsid w:val="000338F1"/>
    <w:rsid w:val="00033B3F"/>
    <w:rsid w:val="00037A26"/>
    <w:rsid w:val="0004510E"/>
    <w:rsid w:val="000462FF"/>
    <w:rsid w:val="00046BE5"/>
    <w:rsid w:val="00047822"/>
    <w:rsid w:val="00051371"/>
    <w:rsid w:val="00060B14"/>
    <w:rsid w:val="00061F93"/>
    <w:rsid w:val="00062F89"/>
    <w:rsid w:val="000726CA"/>
    <w:rsid w:val="00077435"/>
    <w:rsid w:val="00080EEB"/>
    <w:rsid w:val="00082BF8"/>
    <w:rsid w:val="000835A9"/>
    <w:rsid w:val="00083722"/>
    <w:rsid w:val="0008612C"/>
    <w:rsid w:val="00092002"/>
    <w:rsid w:val="00094F20"/>
    <w:rsid w:val="00095495"/>
    <w:rsid w:val="000B497A"/>
    <w:rsid w:val="000B4D37"/>
    <w:rsid w:val="000C1117"/>
    <w:rsid w:val="000F081F"/>
    <w:rsid w:val="000F0D78"/>
    <w:rsid w:val="00105960"/>
    <w:rsid w:val="00110F1A"/>
    <w:rsid w:val="001163FC"/>
    <w:rsid w:val="00116D76"/>
    <w:rsid w:val="00125988"/>
    <w:rsid w:val="0013393E"/>
    <w:rsid w:val="00135A15"/>
    <w:rsid w:val="00155378"/>
    <w:rsid w:val="0015676B"/>
    <w:rsid w:val="00157C33"/>
    <w:rsid w:val="001621F9"/>
    <w:rsid w:val="00164794"/>
    <w:rsid w:val="00166BA4"/>
    <w:rsid w:val="001671A9"/>
    <w:rsid w:val="00171959"/>
    <w:rsid w:val="00177E65"/>
    <w:rsid w:val="00182756"/>
    <w:rsid w:val="00186075"/>
    <w:rsid w:val="0018642A"/>
    <w:rsid w:val="00194A17"/>
    <w:rsid w:val="0019534B"/>
    <w:rsid w:val="001974B0"/>
    <w:rsid w:val="001B26A3"/>
    <w:rsid w:val="001C057A"/>
    <w:rsid w:val="001C1859"/>
    <w:rsid w:val="001C472D"/>
    <w:rsid w:val="001D4CDF"/>
    <w:rsid w:val="001D5778"/>
    <w:rsid w:val="001D5DDE"/>
    <w:rsid w:val="001D75CB"/>
    <w:rsid w:val="001F3547"/>
    <w:rsid w:val="00200CA7"/>
    <w:rsid w:val="00207F44"/>
    <w:rsid w:val="002179BC"/>
    <w:rsid w:val="002209E8"/>
    <w:rsid w:val="002228C7"/>
    <w:rsid w:val="00225E0D"/>
    <w:rsid w:val="00227F82"/>
    <w:rsid w:val="0023278F"/>
    <w:rsid w:val="00237517"/>
    <w:rsid w:val="00244A66"/>
    <w:rsid w:val="0025519F"/>
    <w:rsid w:val="00256384"/>
    <w:rsid w:val="00260B68"/>
    <w:rsid w:val="00261E19"/>
    <w:rsid w:val="00264C3F"/>
    <w:rsid w:val="00265313"/>
    <w:rsid w:val="002749BA"/>
    <w:rsid w:val="002749F0"/>
    <w:rsid w:val="00276058"/>
    <w:rsid w:val="0027758D"/>
    <w:rsid w:val="00277DCF"/>
    <w:rsid w:val="00292A46"/>
    <w:rsid w:val="002A10A3"/>
    <w:rsid w:val="002A115A"/>
    <w:rsid w:val="002A6445"/>
    <w:rsid w:val="002B1565"/>
    <w:rsid w:val="002C18FB"/>
    <w:rsid w:val="002C270C"/>
    <w:rsid w:val="002C341B"/>
    <w:rsid w:val="002C6E62"/>
    <w:rsid w:val="002D0CDE"/>
    <w:rsid w:val="002E3A1A"/>
    <w:rsid w:val="002E47D4"/>
    <w:rsid w:val="003030AB"/>
    <w:rsid w:val="003039F6"/>
    <w:rsid w:val="00307E35"/>
    <w:rsid w:val="00310604"/>
    <w:rsid w:val="00314D49"/>
    <w:rsid w:val="00326A21"/>
    <w:rsid w:val="00327468"/>
    <w:rsid w:val="00334E02"/>
    <w:rsid w:val="003350BB"/>
    <w:rsid w:val="00343247"/>
    <w:rsid w:val="00354E81"/>
    <w:rsid w:val="0035537D"/>
    <w:rsid w:val="003605AD"/>
    <w:rsid w:val="00360C2D"/>
    <w:rsid w:val="00362133"/>
    <w:rsid w:val="003646EB"/>
    <w:rsid w:val="00371AED"/>
    <w:rsid w:val="0037744C"/>
    <w:rsid w:val="0038235B"/>
    <w:rsid w:val="00383258"/>
    <w:rsid w:val="003834BD"/>
    <w:rsid w:val="00392332"/>
    <w:rsid w:val="00395427"/>
    <w:rsid w:val="0039656B"/>
    <w:rsid w:val="003A221F"/>
    <w:rsid w:val="003A2C27"/>
    <w:rsid w:val="003B55F6"/>
    <w:rsid w:val="003B5908"/>
    <w:rsid w:val="003B6DE6"/>
    <w:rsid w:val="003C075D"/>
    <w:rsid w:val="003C3B52"/>
    <w:rsid w:val="003C5C7A"/>
    <w:rsid w:val="003C5CC5"/>
    <w:rsid w:val="003D1A9E"/>
    <w:rsid w:val="003D5E50"/>
    <w:rsid w:val="003E3E04"/>
    <w:rsid w:val="003F0FAA"/>
    <w:rsid w:val="003F35E7"/>
    <w:rsid w:val="0040156C"/>
    <w:rsid w:val="00403082"/>
    <w:rsid w:val="004214CD"/>
    <w:rsid w:val="00425166"/>
    <w:rsid w:val="00426FB6"/>
    <w:rsid w:val="00441C92"/>
    <w:rsid w:val="004643B7"/>
    <w:rsid w:val="00470E95"/>
    <w:rsid w:val="00481D66"/>
    <w:rsid w:val="00484AB4"/>
    <w:rsid w:val="004A3440"/>
    <w:rsid w:val="004C7AC4"/>
    <w:rsid w:val="004D2DF0"/>
    <w:rsid w:val="004D536B"/>
    <w:rsid w:val="004F3715"/>
    <w:rsid w:val="004F7BAB"/>
    <w:rsid w:val="00510805"/>
    <w:rsid w:val="00513766"/>
    <w:rsid w:val="00513CC8"/>
    <w:rsid w:val="005166FB"/>
    <w:rsid w:val="00516DE4"/>
    <w:rsid w:val="00523FF5"/>
    <w:rsid w:val="0052577E"/>
    <w:rsid w:val="005469C5"/>
    <w:rsid w:val="00547786"/>
    <w:rsid w:val="00547E65"/>
    <w:rsid w:val="005533BE"/>
    <w:rsid w:val="005535FE"/>
    <w:rsid w:val="00561BC9"/>
    <w:rsid w:val="005620C0"/>
    <w:rsid w:val="00563EED"/>
    <w:rsid w:val="00565EDF"/>
    <w:rsid w:val="00572CE6"/>
    <w:rsid w:val="0057553D"/>
    <w:rsid w:val="00590A4C"/>
    <w:rsid w:val="00591AB1"/>
    <w:rsid w:val="005925D3"/>
    <w:rsid w:val="0059323C"/>
    <w:rsid w:val="005951F6"/>
    <w:rsid w:val="005A340C"/>
    <w:rsid w:val="005A5FF8"/>
    <w:rsid w:val="005B3273"/>
    <w:rsid w:val="005B35F1"/>
    <w:rsid w:val="005B3D56"/>
    <w:rsid w:val="005B5CC0"/>
    <w:rsid w:val="005C2707"/>
    <w:rsid w:val="005C3786"/>
    <w:rsid w:val="005C615B"/>
    <w:rsid w:val="005D08C1"/>
    <w:rsid w:val="005E3108"/>
    <w:rsid w:val="005F3254"/>
    <w:rsid w:val="005F34FE"/>
    <w:rsid w:val="005F480F"/>
    <w:rsid w:val="00601610"/>
    <w:rsid w:val="00605708"/>
    <w:rsid w:val="00611DEC"/>
    <w:rsid w:val="00613068"/>
    <w:rsid w:val="00613D88"/>
    <w:rsid w:val="00620FF8"/>
    <w:rsid w:val="00641F1D"/>
    <w:rsid w:val="0064489A"/>
    <w:rsid w:val="00645DBD"/>
    <w:rsid w:val="006527D0"/>
    <w:rsid w:val="006574CC"/>
    <w:rsid w:val="00671087"/>
    <w:rsid w:val="00684922"/>
    <w:rsid w:val="00692949"/>
    <w:rsid w:val="0069313F"/>
    <w:rsid w:val="006A7494"/>
    <w:rsid w:val="006B0936"/>
    <w:rsid w:val="006C265D"/>
    <w:rsid w:val="006C3154"/>
    <w:rsid w:val="006C4C58"/>
    <w:rsid w:val="006D45B7"/>
    <w:rsid w:val="006E03B7"/>
    <w:rsid w:val="006E61C3"/>
    <w:rsid w:val="006E7C07"/>
    <w:rsid w:val="006F0E12"/>
    <w:rsid w:val="006F4419"/>
    <w:rsid w:val="006F74B5"/>
    <w:rsid w:val="00701E6C"/>
    <w:rsid w:val="00702D2A"/>
    <w:rsid w:val="00715E78"/>
    <w:rsid w:val="00726070"/>
    <w:rsid w:val="00727D0A"/>
    <w:rsid w:val="00730430"/>
    <w:rsid w:val="007357F1"/>
    <w:rsid w:val="00752BF1"/>
    <w:rsid w:val="00770C62"/>
    <w:rsid w:val="00771C9C"/>
    <w:rsid w:val="00771CAA"/>
    <w:rsid w:val="007835A7"/>
    <w:rsid w:val="00792464"/>
    <w:rsid w:val="0079710F"/>
    <w:rsid w:val="00797FE2"/>
    <w:rsid w:val="007A1AE4"/>
    <w:rsid w:val="007A7F0B"/>
    <w:rsid w:val="007B03F4"/>
    <w:rsid w:val="007B1970"/>
    <w:rsid w:val="007B26D2"/>
    <w:rsid w:val="007B522C"/>
    <w:rsid w:val="007B6041"/>
    <w:rsid w:val="007E7F7B"/>
    <w:rsid w:val="007F1262"/>
    <w:rsid w:val="007F3C19"/>
    <w:rsid w:val="007F49DA"/>
    <w:rsid w:val="007F597A"/>
    <w:rsid w:val="007F67AA"/>
    <w:rsid w:val="00805181"/>
    <w:rsid w:val="008110FF"/>
    <w:rsid w:val="00825507"/>
    <w:rsid w:val="008408F1"/>
    <w:rsid w:val="00843B53"/>
    <w:rsid w:val="00852CD0"/>
    <w:rsid w:val="00856FDB"/>
    <w:rsid w:val="008622BD"/>
    <w:rsid w:val="00863257"/>
    <w:rsid w:val="008709E6"/>
    <w:rsid w:val="00873303"/>
    <w:rsid w:val="00880081"/>
    <w:rsid w:val="008815CA"/>
    <w:rsid w:val="008822FA"/>
    <w:rsid w:val="00885593"/>
    <w:rsid w:val="0088677E"/>
    <w:rsid w:val="008A07A1"/>
    <w:rsid w:val="008B38CD"/>
    <w:rsid w:val="008B55CE"/>
    <w:rsid w:val="008B6395"/>
    <w:rsid w:val="008B6AFF"/>
    <w:rsid w:val="008D2DDD"/>
    <w:rsid w:val="008D7B6C"/>
    <w:rsid w:val="008E0221"/>
    <w:rsid w:val="008E0450"/>
    <w:rsid w:val="008E1F7A"/>
    <w:rsid w:val="008E4593"/>
    <w:rsid w:val="008E4886"/>
    <w:rsid w:val="008F17FC"/>
    <w:rsid w:val="00916344"/>
    <w:rsid w:val="00916EAE"/>
    <w:rsid w:val="00922FFA"/>
    <w:rsid w:val="00925B90"/>
    <w:rsid w:val="009361E7"/>
    <w:rsid w:val="00960219"/>
    <w:rsid w:val="00963C50"/>
    <w:rsid w:val="00965072"/>
    <w:rsid w:val="00981197"/>
    <w:rsid w:val="009855A0"/>
    <w:rsid w:val="00986950"/>
    <w:rsid w:val="009A32C0"/>
    <w:rsid w:val="009A3428"/>
    <w:rsid w:val="009A59C3"/>
    <w:rsid w:val="009B791C"/>
    <w:rsid w:val="009C192D"/>
    <w:rsid w:val="009D3BD5"/>
    <w:rsid w:val="009D5F5A"/>
    <w:rsid w:val="009D78F4"/>
    <w:rsid w:val="009E4C16"/>
    <w:rsid w:val="009F457D"/>
    <w:rsid w:val="00A011CC"/>
    <w:rsid w:val="00A07EAA"/>
    <w:rsid w:val="00A14C46"/>
    <w:rsid w:val="00A16A07"/>
    <w:rsid w:val="00A16BE2"/>
    <w:rsid w:val="00A20C53"/>
    <w:rsid w:val="00A3067C"/>
    <w:rsid w:val="00A336CC"/>
    <w:rsid w:val="00A33771"/>
    <w:rsid w:val="00A37248"/>
    <w:rsid w:val="00A4268B"/>
    <w:rsid w:val="00A506FD"/>
    <w:rsid w:val="00A55831"/>
    <w:rsid w:val="00A64932"/>
    <w:rsid w:val="00A77340"/>
    <w:rsid w:val="00A833EA"/>
    <w:rsid w:val="00A93C0F"/>
    <w:rsid w:val="00A94CC2"/>
    <w:rsid w:val="00AA3946"/>
    <w:rsid w:val="00AA746A"/>
    <w:rsid w:val="00AA75F4"/>
    <w:rsid w:val="00AB37AC"/>
    <w:rsid w:val="00AB486B"/>
    <w:rsid w:val="00AB5D2D"/>
    <w:rsid w:val="00AE299D"/>
    <w:rsid w:val="00AE50EF"/>
    <w:rsid w:val="00AF0371"/>
    <w:rsid w:val="00B02309"/>
    <w:rsid w:val="00B061D6"/>
    <w:rsid w:val="00B1153C"/>
    <w:rsid w:val="00B11C94"/>
    <w:rsid w:val="00B12266"/>
    <w:rsid w:val="00B25916"/>
    <w:rsid w:val="00B3526F"/>
    <w:rsid w:val="00B37A24"/>
    <w:rsid w:val="00B411DA"/>
    <w:rsid w:val="00B41320"/>
    <w:rsid w:val="00B5121A"/>
    <w:rsid w:val="00B513B5"/>
    <w:rsid w:val="00B5281C"/>
    <w:rsid w:val="00B548E4"/>
    <w:rsid w:val="00B61B3C"/>
    <w:rsid w:val="00B63526"/>
    <w:rsid w:val="00B6704F"/>
    <w:rsid w:val="00B6759D"/>
    <w:rsid w:val="00B700A3"/>
    <w:rsid w:val="00B90528"/>
    <w:rsid w:val="00B9342D"/>
    <w:rsid w:val="00BA3E77"/>
    <w:rsid w:val="00BA5708"/>
    <w:rsid w:val="00BA60D7"/>
    <w:rsid w:val="00BA643A"/>
    <w:rsid w:val="00BB335D"/>
    <w:rsid w:val="00BC311C"/>
    <w:rsid w:val="00BC3AAA"/>
    <w:rsid w:val="00BC6415"/>
    <w:rsid w:val="00BC64D7"/>
    <w:rsid w:val="00BC6FF6"/>
    <w:rsid w:val="00BD10EE"/>
    <w:rsid w:val="00BD157D"/>
    <w:rsid w:val="00BD39CD"/>
    <w:rsid w:val="00BD4FA4"/>
    <w:rsid w:val="00BE7EE6"/>
    <w:rsid w:val="00BF37D8"/>
    <w:rsid w:val="00BF53FB"/>
    <w:rsid w:val="00BF7A00"/>
    <w:rsid w:val="00C04627"/>
    <w:rsid w:val="00C05BD8"/>
    <w:rsid w:val="00C065A8"/>
    <w:rsid w:val="00C06690"/>
    <w:rsid w:val="00C1023E"/>
    <w:rsid w:val="00C10AF8"/>
    <w:rsid w:val="00C11DBB"/>
    <w:rsid w:val="00C1668E"/>
    <w:rsid w:val="00C17FB2"/>
    <w:rsid w:val="00C25C4B"/>
    <w:rsid w:val="00C32229"/>
    <w:rsid w:val="00C441A2"/>
    <w:rsid w:val="00C45BE9"/>
    <w:rsid w:val="00C46B7C"/>
    <w:rsid w:val="00C472A3"/>
    <w:rsid w:val="00C478D1"/>
    <w:rsid w:val="00C51267"/>
    <w:rsid w:val="00C523E1"/>
    <w:rsid w:val="00C65034"/>
    <w:rsid w:val="00C661AC"/>
    <w:rsid w:val="00C87FA2"/>
    <w:rsid w:val="00C919C3"/>
    <w:rsid w:val="00C94D4E"/>
    <w:rsid w:val="00C96012"/>
    <w:rsid w:val="00C96F9C"/>
    <w:rsid w:val="00CA2793"/>
    <w:rsid w:val="00CA6561"/>
    <w:rsid w:val="00CB094B"/>
    <w:rsid w:val="00CB0C84"/>
    <w:rsid w:val="00CC704E"/>
    <w:rsid w:val="00CF3EB6"/>
    <w:rsid w:val="00CF4771"/>
    <w:rsid w:val="00D023E4"/>
    <w:rsid w:val="00D04258"/>
    <w:rsid w:val="00D0778E"/>
    <w:rsid w:val="00D2245B"/>
    <w:rsid w:val="00D3475D"/>
    <w:rsid w:val="00D375CD"/>
    <w:rsid w:val="00D45A49"/>
    <w:rsid w:val="00D460C4"/>
    <w:rsid w:val="00D4725D"/>
    <w:rsid w:val="00D576FA"/>
    <w:rsid w:val="00D64D3A"/>
    <w:rsid w:val="00D67E1A"/>
    <w:rsid w:val="00D85B1A"/>
    <w:rsid w:val="00D90279"/>
    <w:rsid w:val="00D91A03"/>
    <w:rsid w:val="00D9341D"/>
    <w:rsid w:val="00DC1C5E"/>
    <w:rsid w:val="00DD346E"/>
    <w:rsid w:val="00DE0743"/>
    <w:rsid w:val="00DE2918"/>
    <w:rsid w:val="00DE5C32"/>
    <w:rsid w:val="00E00A6D"/>
    <w:rsid w:val="00E179F1"/>
    <w:rsid w:val="00E311E7"/>
    <w:rsid w:val="00E33908"/>
    <w:rsid w:val="00E46B19"/>
    <w:rsid w:val="00E61ED9"/>
    <w:rsid w:val="00E674B0"/>
    <w:rsid w:val="00E73BA7"/>
    <w:rsid w:val="00E81423"/>
    <w:rsid w:val="00E871AB"/>
    <w:rsid w:val="00E87C6D"/>
    <w:rsid w:val="00E90266"/>
    <w:rsid w:val="00E90F6C"/>
    <w:rsid w:val="00EA28CB"/>
    <w:rsid w:val="00EB07F4"/>
    <w:rsid w:val="00EB1D22"/>
    <w:rsid w:val="00EB690F"/>
    <w:rsid w:val="00EC211B"/>
    <w:rsid w:val="00EC2376"/>
    <w:rsid w:val="00ED0B1A"/>
    <w:rsid w:val="00ED6BA4"/>
    <w:rsid w:val="00EF0633"/>
    <w:rsid w:val="00EF1D64"/>
    <w:rsid w:val="00EF49DF"/>
    <w:rsid w:val="00F025A5"/>
    <w:rsid w:val="00F0422B"/>
    <w:rsid w:val="00F11BF1"/>
    <w:rsid w:val="00F1426B"/>
    <w:rsid w:val="00F36005"/>
    <w:rsid w:val="00F40E75"/>
    <w:rsid w:val="00F45BEA"/>
    <w:rsid w:val="00F47F6A"/>
    <w:rsid w:val="00F53DDD"/>
    <w:rsid w:val="00F569F6"/>
    <w:rsid w:val="00F57388"/>
    <w:rsid w:val="00F6060F"/>
    <w:rsid w:val="00F63041"/>
    <w:rsid w:val="00F67D84"/>
    <w:rsid w:val="00F72028"/>
    <w:rsid w:val="00F806A6"/>
    <w:rsid w:val="00F82A68"/>
    <w:rsid w:val="00F9007E"/>
    <w:rsid w:val="00F91257"/>
    <w:rsid w:val="00F91594"/>
    <w:rsid w:val="00F9441F"/>
    <w:rsid w:val="00F94E56"/>
    <w:rsid w:val="00FA2711"/>
    <w:rsid w:val="00FA4DB0"/>
    <w:rsid w:val="00FB420C"/>
    <w:rsid w:val="00FB7B43"/>
    <w:rsid w:val="00FC08B3"/>
    <w:rsid w:val="00FC2B98"/>
    <w:rsid w:val="00FC4142"/>
    <w:rsid w:val="00FC5211"/>
    <w:rsid w:val="00FC5FBC"/>
    <w:rsid w:val="00FD1D88"/>
    <w:rsid w:val="00FD4F0C"/>
    <w:rsid w:val="00FE221E"/>
    <w:rsid w:val="00FE3A70"/>
    <w:rsid w:val="00FE628C"/>
    <w:rsid w:val="00FF337B"/>
    <w:rsid w:val="00FF4E55"/>
    <w:rsid w:val="00FF53D4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3AF2972"/>
  <w15:docId w15:val="{1DC0556A-4C7C-944E-82E0-4DAE5A1F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FF8"/>
    <w:rPr>
      <w:rFonts w:eastAsiaTheme="minorEastAsia"/>
      <w:sz w:val="24"/>
      <w:szCs w:val="24"/>
      <w:lang w:val="en-US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FF8"/>
    <w:pPr>
      <w:tabs>
        <w:tab w:val="left" w:pos="255"/>
      </w:tabs>
      <w:spacing w:after="80"/>
      <w:ind w:left="720" w:right="227"/>
      <w:contextualSpacing/>
    </w:pPr>
    <w:rPr>
      <w:rFonts w:ascii="Garamond" w:eastAsia="Times New Roman" w:hAnsi="Garamond" w:cs="Times New Roman"/>
      <w:noProof/>
      <w:sz w:val="22"/>
      <w:lang w:val="en-GB"/>
    </w:rPr>
  </w:style>
  <w:style w:type="paragraph" w:styleId="NormalWeb">
    <w:name w:val="Normal (Web)"/>
    <w:basedOn w:val="Normal"/>
    <w:uiPriority w:val="99"/>
    <w:unhideWhenUsed/>
    <w:rsid w:val="005A5F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322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2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229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29"/>
    <w:rPr>
      <w:rFonts w:eastAsiaTheme="minorEastAsia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965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56B"/>
    <w:rPr>
      <w:color w:val="800080" w:themeColor="followedHyperlink"/>
      <w:u w:val="single"/>
    </w:rPr>
  </w:style>
  <w:style w:type="character" w:customStyle="1" w:styleId="tlc">
    <w:name w:val="tlc"/>
    <w:basedOn w:val="DefaultParagraphFont"/>
    <w:rsid w:val="00F91594"/>
  </w:style>
  <w:style w:type="paragraph" w:styleId="Revision">
    <w:name w:val="Revision"/>
    <w:hidden/>
    <w:uiPriority w:val="99"/>
    <w:semiHidden/>
    <w:rsid w:val="001D5DDE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Zhou</dc:creator>
  <cp:lastModifiedBy>Qi Zhou</cp:lastModifiedBy>
  <cp:revision>8</cp:revision>
  <cp:lastPrinted>2017-10-11T13:25:00Z</cp:lastPrinted>
  <dcterms:created xsi:type="dcterms:W3CDTF">2017-10-11T13:40:00Z</dcterms:created>
  <dcterms:modified xsi:type="dcterms:W3CDTF">2021-01-14T11:47:00Z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